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2525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3899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Крупенину Денису Андреевичу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7707782563)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Крупенину Денису Андреевичу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долга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Крупенин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7905084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проценты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11996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проценты за неправомерное пользование чужими денежными средствами в размере 461 рубль 63 копейки,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2525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